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04311" w14:textId="77777777" w:rsidR="00DA509A" w:rsidRPr="00FA40F8" w:rsidRDefault="009D515A" w:rsidP="009C7255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 xml:space="preserve"> </w:t>
      </w:r>
    </w:p>
    <w:p w14:paraId="3D29C7A8" w14:textId="77777777" w:rsidR="00DA509A" w:rsidRPr="00FA40F8" w:rsidRDefault="00F2478F" w:rsidP="00F2478F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30C2A" w:rsidRPr="002A1F3B">
        <w:rPr>
          <w:rFonts w:ascii="Cambria" w:hAnsi="Cambria" w:cs="Arial"/>
          <w:sz w:val="20"/>
          <w:szCs w:val="20"/>
        </w:rPr>
        <w:t>………………  dn</w:t>
      </w:r>
      <w:r w:rsidR="002A1F3B">
        <w:rPr>
          <w:rFonts w:ascii="Cambria" w:hAnsi="Cambria" w:cs="Arial"/>
          <w:sz w:val="20"/>
          <w:szCs w:val="20"/>
        </w:rPr>
        <w:t xml:space="preserve">. </w:t>
      </w:r>
      <w:r w:rsidR="00DA509A" w:rsidRPr="002A1F3B">
        <w:rPr>
          <w:rFonts w:ascii="Cambria" w:hAnsi="Cambria" w:cs="Arial"/>
          <w:sz w:val="20"/>
          <w:szCs w:val="20"/>
        </w:rPr>
        <w:t>…………………………</w:t>
      </w:r>
      <w:r w:rsidR="00320A56" w:rsidRPr="002A1F3B">
        <w:rPr>
          <w:rFonts w:ascii="Cambria" w:hAnsi="Cambria" w:cs="Arial"/>
          <w:sz w:val="20"/>
          <w:szCs w:val="20"/>
        </w:rPr>
        <w:t>202</w:t>
      </w:r>
      <w:r w:rsidR="0083423D">
        <w:rPr>
          <w:rFonts w:ascii="Cambria" w:hAnsi="Cambria" w:cs="Arial"/>
          <w:sz w:val="20"/>
          <w:szCs w:val="20"/>
        </w:rPr>
        <w:t>4</w:t>
      </w:r>
      <w:r w:rsidR="001F6BF7" w:rsidRPr="002A1F3B">
        <w:rPr>
          <w:rFonts w:ascii="Cambria" w:hAnsi="Cambria" w:cs="Arial"/>
          <w:sz w:val="20"/>
          <w:szCs w:val="20"/>
        </w:rPr>
        <w:t xml:space="preserve"> </w:t>
      </w:r>
      <w:r w:rsidR="00D80BA5" w:rsidRPr="002A1F3B">
        <w:rPr>
          <w:rFonts w:ascii="Cambria" w:hAnsi="Cambria" w:cs="Arial"/>
          <w:sz w:val="20"/>
          <w:szCs w:val="20"/>
        </w:rPr>
        <w:t>r.</w:t>
      </w:r>
    </w:p>
    <w:p w14:paraId="06DD41C4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7130A57C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72498978" w14:textId="77777777"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14:paraId="0A2BB184" w14:textId="77777777" w:rsidR="002A1F3B" w:rsidRDefault="002A1F3B" w:rsidP="002F68AE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</w:p>
    <w:p w14:paraId="4945BE3D" w14:textId="77777777" w:rsidR="002A1F3B" w:rsidRDefault="00DA509A" w:rsidP="002A1F3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</w:t>
      </w:r>
      <w:r w:rsidR="00927D4C">
        <w:rPr>
          <w:rFonts w:ascii="Cambria" w:hAnsi="Cambria" w:cs="Arial"/>
          <w:sz w:val="20"/>
          <w:szCs w:val="20"/>
        </w:rPr>
        <w:t>......</w:t>
      </w:r>
      <w:r w:rsidRPr="00FA40F8">
        <w:rPr>
          <w:rFonts w:ascii="Cambria" w:hAnsi="Cambria" w:cs="Arial"/>
          <w:sz w:val="20"/>
          <w:szCs w:val="20"/>
        </w:rPr>
        <w:t>........</w:t>
      </w:r>
      <w:r w:rsidR="008270A3">
        <w:rPr>
          <w:rFonts w:ascii="Cambria" w:hAnsi="Cambria" w:cs="Arial"/>
          <w:sz w:val="20"/>
          <w:szCs w:val="20"/>
        </w:rPr>
        <w:t>..............</w:t>
      </w:r>
      <w:r w:rsidRPr="00FA40F8">
        <w:rPr>
          <w:rFonts w:ascii="Cambria" w:hAnsi="Cambria" w:cs="Arial"/>
          <w:sz w:val="20"/>
          <w:szCs w:val="20"/>
        </w:rPr>
        <w:t>...............</w:t>
      </w:r>
      <w:r w:rsidR="002F68AE">
        <w:rPr>
          <w:rFonts w:ascii="Cambria" w:hAnsi="Cambria" w:cs="Arial"/>
          <w:sz w:val="20"/>
          <w:szCs w:val="20"/>
        </w:rPr>
        <w:tab/>
      </w:r>
    </w:p>
    <w:p w14:paraId="13A00739" w14:textId="77777777" w:rsidR="00DA509A" w:rsidRPr="002A1F3B" w:rsidRDefault="00927D4C" w:rsidP="002A1F3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Tahoma"/>
          <w:sz w:val="20"/>
          <w:szCs w:val="20"/>
          <w:lang/>
        </w:rPr>
        <w:t xml:space="preserve">                </w:t>
      </w:r>
      <w:r w:rsidR="00235B00" w:rsidRPr="00FA40F8">
        <w:rPr>
          <w:rFonts w:ascii="Cambria" w:hAnsi="Cambria" w:cs="Tahoma"/>
          <w:sz w:val="20"/>
          <w:szCs w:val="20"/>
          <w:lang/>
        </w:rPr>
        <w:t>(</w:t>
      </w:r>
      <w:r>
        <w:rPr>
          <w:rFonts w:ascii="Cambria" w:hAnsi="Cambria" w:cs="Tahoma"/>
          <w:sz w:val="20"/>
          <w:szCs w:val="20"/>
          <w:lang/>
        </w:rPr>
        <w:t>pieczątka firmy)</w:t>
      </w:r>
    </w:p>
    <w:p w14:paraId="7D41E01B" w14:textId="77777777"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633F7A2C" w14:textId="77777777" w:rsidR="00FA40F8" w:rsidRPr="00AD1B87" w:rsidRDefault="00017D2A" w:rsidP="00AD1B87">
      <w:pPr>
        <w:pStyle w:val="Tytu"/>
        <w:spacing w:before="120" w:line="360" w:lineRule="auto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="00DA509A" w:rsidRPr="00FA40F8">
        <w:rPr>
          <w:rFonts w:ascii="Cambria" w:hAnsi="Cambria" w:cs="Arial"/>
          <w:b w:val="0"/>
          <w:bCs w:val="0"/>
          <w:sz w:val="20"/>
          <w:szCs w:val="20"/>
        </w:rPr>
        <w:t>:</w:t>
      </w:r>
      <w:bookmarkStart w:id="0" w:name="_Hlk40342004"/>
    </w:p>
    <w:bookmarkEnd w:id="0"/>
    <w:p w14:paraId="153EC852" w14:textId="77777777" w:rsidR="00DD668E" w:rsidRPr="00443B80" w:rsidRDefault="00DD668E" w:rsidP="00783FBF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43B80">
        <w:rPr>
          <w:rFonts w:ascii="Cambria" w:hAnsi="Cambria"/>
          <w:b/>
          <w:bCs/>
          <w:sz w:val="22"/>
          <w:szCs w:val="22"/>
        </w:rPr>
        <w:t>Opracowanie inwentaryzacji architektoniczno-budowlanej budynku C2 Urzędu Marszałkowskiego Województwa Świętokrzyskiego przy al. IX Wieków Kielc 3.</w:t>
      </w:r>
    </w:p>
    <w:p w14:paraId="2497BF91" w14:textId="77777777" w:rsidR="00DD668E" w:rsidRDefault="00DD668E" w:rsidP="00AD1B87">
      <w:pPr>
        <w:jc w:val="center"/>
        <w:rPr>
          <w:b/>
          <w:bCs/>
          <w:sz w:val="22"/>
          <w:szCs w:val="22"/>
        </w:rPr>
      </w:pPr>
    </w:p>
    <w:p w14:paraId="6C9CE5FB" w14:textId="77777777" w:rsidR="00016153" w:rsidRDefault="009E2A0E" w:rsidP="009E2A0E">
      <w:pPr>
        <w:pStyle w:val="Bezodstpw"/>
        <w:numPr>
          <w:ilvl w:val="0"/>
          <w:numId w:val="47"/>
        </w:numPr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</w:t>
      </w:r>
      <w:r w:rsidR="00016153" w:rsidRPr="00FA40F8">
        <w:rPr>
          <w:rFonts w:ascii="Cambria" w:hAnsi="Cambria" w:cs="Tahoma"/>
          <w:sz w:val="20"/>
          <w:szCs w:val="20"/>
        </w:rPr>
        <w:t xml:space="preserve">godnie z wymaganiami określonymi w </w:t>
      </w:r>
      <w:r w:rsidR="009C7255">
        <w:rPr>
          <w:rFonts w:ascii="Cambria" w:hAnsi="Cambria" w:cs="Tahoma"/>
          <w:sz w:val="20"/>
          <w:szCs w:val="20"/>
        </w:rPr>
        <w:t>zaproszeniu</w:t>
      </w:r>
      <w:r w:rsidR="00AD6DC0">
        <w:rPr>
          <w:rFonts w:ascii="Cambria" w:hAnsi="Cambria" w:cs="Tahoma"/>
          <w:sz w:val="20"/>
          <w:szCs w:val="20"/>
        </w:rPr>
        <w:t xml:space="preserve"> </w:t>
      </w:r>
      <w:r w:rsidR="00016153" w:rsidRPr="00FA40F8">
        <w:rPr>
          <w:rFonts w:ascii="Cambria" w:hAnsi="Cambria" w:cs="Tahoma"/>
          <w:sz w:val="20"/>
          <w:szCs w:val="20"/>
        </w:rPr>
        <w:t>składamy niniejszą ofertę:</w:t>
      </w:r>
    </w:p>
    <w:p w14:paraId="5A2FB2E3" w14:textId="77777777" w:rsidR="00251BC7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E711A3" w14:paraId="455FC35E" w14:textId="77777777" w:rsidTr="00400C25">
        <w:trPr>
          <w:trHeight w:val="340"/>
        </w:trPr>
        <w:tc>
          <w:tcPr>
            <w:tcW w:w="8789" w:type="dxa"/>
          </w:tcPr>
          <w:p w14:paraId="72EE8D19" w14:textId="77777777" w:rsidR="00DD668E" w:rsidRDefault="00E132F5" w:rsidP="00342F58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Za wykonanie przedmiotu zamówienia oferujemy cenę w kwocie</w:t>
            </w:r>
            <w:r w:rsidR="00DD668E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44A7E1BB" w14:textId="77777777" w:rsidR="00DD668E" w:rsidRPr="00E4641C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         </w:t>
            </w:r>
            <w:r w:rsidRPr="00E4641C">
              <w:rPr>
                <w:rFonts w:ascii="Cambria" w:hAnsi="Cambria" w:cs="Tahoma"/>
                <w:sz w:val="20"/>
                <w:szCs w:val="20"/>
              </w:rPr>
              <w:t xml:space="preserve">Netto: </w:t>
            </w:r>
            <w:r w:rsidR="00544713" w:rsidRPr="00E4641C">
              <w:rPr>
                <w:rFonts w:ascii="Cambria" w:hAnsi="Cambria" w:cs="Tahoma"/>
                <w:sz w:val="20"/>
                <w:szCs w:val="20"/>
              </w:rPr>
              <w:t>…………………………………………………….  zł</w:t>
            </w:r>
          </w:p>
          <w:p w14:paraId="778BA144" w14:textId="77777777" w:rsidR="00DD668E" w:rsidRPr="00E4641C" w:rsidRDefault="00DD668E" w:rsidP="00DD668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4641C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(słownie:…………………………………………………………………….………………………………………………….)</w:t>
            </w:r>
          </w:p>
          <w:p w14:paraId="42B6A1D8" w14:textId="77777777" w:rsidR="00DD668E" w:rsidRPr="00E4641C" w:rsidRDefault="00DD668E" w:rsidP="00DD668E">
            <w:pPr>
              <w:tabs>
                <w:tab w:val="left" w:pos="426"/>
              </w:tabs>
              <w:spacing w:before="120" w:line="276" w:lineRule="auto"/>
              <w:ind w:left="405"/>
              <w:rPr>
                <w:rFonts w:ascii="Cambria" w:hAnsi="Cambria" w:cs="Tahoma"/>
                <w:sz w:val="20"/>
                <w:szCs w:val="20"/>
              </w:rPr>
            </w:pPr>
            <w:r w:rsidRPr="00E4641C">
              <w:rPr>
                <w:rFonts w:ascii="Cambria" w:hAnsi="Cambria" w:cs="Tahoma"/>
                <w:sz w:val="20"/>
                <w:szCs w:val="20"/>
              </w:rPr>
              <w:t>Vat: …………………………………………………………</w:t>
            </w:r>
            <w:r w:rsidR="00544713" w:rsidRPr="00E4641C">
              <w:rPr>
                <w:rFonts w:ascii="Cambria" w:hAnsi="Cambria" w:cs="Tahoma"/>
                <w:sz w:val="20"/>
                <w:szCs w:val="20"/>
              </w:rPr>
              <w:t xml:space="preserve">  zł</w:t>
            </w:r>
          </w:p>
          <w:p w14:paraId="736BA3EC" w14:textId="77777777" w:rsidR="00DD668E" w:rsidRPr="00E4641C" w:rsidRDefault="00DD668E" w:rsidP="00DD668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4641C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(słownie:…………………………………………………………………….………………………………………………….)</w:t>
            </w:r>
          </w:p>
          <w:p w14:paraId="037C8761" w14:textId="77777777" w:rsidR="00B2584C" w:rsidRPr="00E4641C" w:rsidRDefault="00DD668E" w:rsidP="00DD668E">
            <w:pPr>
              <w:tabs>
                <w:tab w:val="left" w:pos="426"/>
              </w:tabs>
              <w:spacing w:before="120" w:line="276" w:lineRule="auto"/>
              <w:ind w:left="405"/>
              <w:rPr>
                <w:rFonts w:ascii="Cambria" w:eastAsia="Calibri" w:hAnsi="Cambria" w:cs="Calibri"/>
                <w:bCs/>
                <w:sz w:val="20"/>
                <w:szCs w:val="20"/>
                <w:lang w:eastAsia="en-US"/>
              </w:rPr>
            </w:pPr>
            <w:r w:rsidRPr="00E4641C">
              <w:rPr>
                <w:rFonts w:ascii="Cambria" w:hAnsi="Cambria" w:cs="Tahoma"/>
                <w:sz w:val="20"/>
                <w:szCs w:val="20"/>
              </w:rPr>
              <w:t>Brutto: …………………………………………………….</w:t>
            </w:r>
            <w:r w:rsidR="00544713" w:rsidRPr="00E4641C">
              <w:rPr>
                <w:rFonts w:ascii="Cambria" w:hAnsi="Cambria" w:cs="Tahoma"/>
                <w:sz w:val="20"/>
                <w:szCs w:val="20"/>
              </w:rPr>
              <w:t xml:space="preserve">  zł</w:t>
            </w:r>
          </w:p>
          <w:p w14:paraId="5B62446A" w14:textId="77777777" w:rsidR="00E132F5" w:rsidRPr="00E4641C" w:rsidRDefault="00E132F5" w:rsidP="00ED56E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4641C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(słownie:…………………………………………………………………….………………………………………………….)</w:t>
            </w:r>
          </w:p>
          <w:p w14:paraId="63E78ED7" w14:textId="77777777" w:rsidR="00AD1B87" w:rsidRPr="00AD1B87" w:rsidRDefault="00AD1B87" w:rsidP="00DD668E">
            <w:pPr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D668E" w:rsidRPr="00E711A3" w14:paraId="06F47B59" w14:textId="77777777" w:rsidTr="00783FBF">
        <w:trPr>
          <w:trHeight w:val="6748"/>
        </w:trPr>
        <w:tc>
          <w:tcPr>
            <w:tcW w:w="8789" w:type="dxa"/>
          </w:tcPr>
          <w:p w14:paraId="05D6D142" w14:textId="77777777" w:rsid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>Dane dotyczące Wykonawcy:</w:t>
            </w:r>
          </w:p>
          <w:p w14:paraId="1D2677DE" w14:textId="77777777" w:rsidR="00C9007A" w:rsidRPr="00DD668E" w:rsidRDefault="00C9007A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7D13D89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 xml:space="preserve">Imię Nazwisko osoby (osób) upoważnionych do podpisania umowy: </w:t>
            </w:r>
          </w:p>
          <w:p w14:paraId="6132B252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0EFCFCC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</w:p>
          <w:p w14:paraId="3B03C769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>Numer telefonu:</w:t>
            </w:r>
            <w:r w:rsidRPr="00DD668E">
              <w:rPr>
                <w:rFonts w:ascii="Cambria" w:hAnsi="Cambria" w:cs="Tahoma"/>
                <w:sz w:val="20"/>
                <w:szCs w:val="20"/>
              </w:rPr>
              <w:tab/>
            </w:r>
            <w:r w:rsidR="00C9007A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DD668E">
              <w:rPr>
                <w:rFonts w:ascii="Cambria" w:hAnsi="Cambria" w:cs="Tahoma"/>
                <w:sz w:val="20"/>
                <w:szCs w:val="20"/>
              </w:rPr>
              <w:t>.…/ ……………………</w:t>
            </w:r>
          </w:p>
          <w:p w14:paraId="1B05DC31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</w:p>
          <w:p w14:paraId="4ADCFD7F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>Numer faksu:</w:t>
            </w:r>
            <w:r w:rsidRPr="00DD668E">
              <w:rPr>
                <w:rFonts w:ascii="Cambria" w:hAnsi="Cambria" w:cs="Tahoma"/>
                <w:sz w:val="20"/>
                <w:szCs w:val="20"/>
              </w:rPr>
              <w:tab/>
            </w:r>
            <w:r w:rsidR="00C9007A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DD668E">
              <w:rPr>
                <w:rFonts w:ascii="Cambria" w:hAnsi="Cambria" w:cs="Tahoma"/>
                <w:sz w:val="20"/>
                <w:szCs w:val="20"/>
              </w:rPr>
              <w:t>.…/ ....................................</w:t>
            </w:r>
          </w:p>
          <w:p w14:paraId="1AF5C5BC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</w:p>
          <w:p w14:paraId="61AF738B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>Numer REGON:</w:t>
            </w:r>
            <w:r w:rsidRPr="00DD668E">
              <w:rPr>
                <w:rFonts w:ascii="Cambria" w:hAnsi="Cambria" w:cs="Tahoma"/>
                <w:sz w:val="20"/>
                <w:szCs w:val="20"/>
              </w:rPr>
              <w:tab/>
              <w:t>.................................</w:t>
            </w:r>
            <w:r w:rsidR="008270A3">
              <w:rPr>
                <w:rFonts w:ascii="Cambria" w:hAnsi="Cambria" w:cs="Tahoma"/>
                <w:sz w:val="20"/>
                <w:szCs w:val="20"/>
              </w:rPr>
              <w:t>...........................</w:t>
            </w:r>
            <w:r w:rsidRPr="00DD668E">
              <w:rPr>
                <w:rFonts w:ascii="Cambria" w:hAnsi="Cambria" w:cs="Tahoma"/>
                <w:sz w:val="20"/>
                <w:szCs w:val="20"/>
              </w:rPr>
              <w:t>.........   Numer NIP: ..............................</w:t>
            </w:r>
            <w:r w:rsidR="008270A3">
              <w:rPr>
                <w:rFonts w:ascii="Cambria" w:hAnsi="Cambria" w:cs="Tahoma"/>
                <w:sz w:val="20"/>
                <w:szCs w:val="20"/>
              </w:rPr>
              <w:t>................</w:t>
            </w:r>
            <w:r w:rsidRPr="00DD668E">
              <w:rPr>
                <w:rFonts w:ascii="Cambria" w:hAnsi="Cambria" w:cs="Tahoma"/>
                <w:sz w:val="20"/>
                <w:szCs w:val="20"/>
              </w:rPr>
              <w:t>.......</w:t>
            </w:r>
            <w:r w:rsidR="008270A3">
              <w:rPr>
                <w:rFonts w:ascii="Cambria" w:hAnsi="Cambria" w:cs="Tahoma"/>
                <w:sz w:val="20"/>
                <w:szCs w:val="20"/>
              </w:rPr>
              <w:t>...............</w:t>
            </w:r>
            <w:r w:rsidRPr="00DD668E">
              <w:rPr>
                <w:rFonts w:ascii="Cambria" w:hAnsi="Cambria" w:cs="Tahoma"/>
                <w:sz w:val="20"/>
                <w:szCs w:val="20"/>
              </w:rPr>
              <w:t>.....</w:t>
            </w:r>
          </w:p>
          <w:p w14:paraId="22F088D2" w14:textId="77777777" w:rsidR="00DD668E" w:rsidRP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</w:p>
          <w:p w14:paraId="00BD944B" w14:textId="77777777" w:rsidR="00DD668E" w:rsidRDefault="00DD668E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DD668E">
              <w:rPr>
                <w:rFonts w:ascii="Cambria" w:hAnsi="Cambria" w:cs="Tahoma"/>
                <w:sz w:val="20"/>
                <w:szCs w:val="20"/>
              </w:rPr>
              <w:t>Adres kontaktowy e-mail: ……………</w:t>
            </w:r>
            <w:r w:rsidR="008270A3">
              <w:rPr>
                <w:rFonts w:ascii="Cambria" w:hAnsi="Cambria" w:cs="Tahoma"/>
                <w:sz w:val="20"/>
                <w:szCs w:val="20"/>
              </w:rPr>
              <w:t>………………………………………………..</w:t>
            </w:r>
            <w:r w:rsidRPr="00DD668E">
              <w:rPr>
                <w:rFonts w:ascii="Cambria" w:hAnsi="Cambria" w:cs="Tahoma"/>
                <w:sz w:val="20"/>
                <w:szCs w:val="20"/>
              </w:rPr>
              <w:t>………………………………………………</w:t>
            </w:r>
          </w:p>
          <w:p w14:paraId="03EEB6F9" w14:textId="77777777" w:rsidR="008270A3" w:rsidRPr="00DD668E" w:rsidRDefault="008270A3" w:rsidP="00DD668E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</w:p>
          <w:p w14:paraId="77EE2AFF" w14:textId="77777777" w:rsidR="00DD668E" w:rsidRPr="00E711A3" w:rsidRDefault="00DD668E" w:rsidP="0083423D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007A">
              <w:rPr>
                <w:rFonts w:ascii="Cambria" w:hAnsi="Cambria" w:cs="Tahoma"/>
                <w:b/>
                <w:sz w:val="20"/>
                <w:szCs w:val="20"/>
              </w:rPr>
              <w:t>UWAGA:</w:t>
            </w:r>
            <w:r w:rsidRPr="00DD668E">
              <w:rPr>
                <w:rFonts w:ascii="Cambria" w:hAnsi="Cambria" w:cs="Tahoma"/>
                <w:sz w:val="20"/>
                <w:szCs w:val="20"/>
              </w:rPr>
              <w:t xml:space="preserve"> proszę podać czytelny adres e-mail i nr faksu,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      </w:r>
          </w:p>
        </w:tc>
      </w:tr>
    </w:tbl>
    <w:p w14:paraId="6C2CBF8D" w14:textId="77777777" w:rsidR="0083423D" w:rsidRDefault="0083423D" w:rsidP="009C7255">
      <w:pPr>
        <w:spacing w:after="120"/>
        <w:ind w:left="426"/>
        <w:jc w:val="both"/>
        <w:rPr>
          <w:rFonts w:ascii="Cambria" w:hAnsi="Cambria" w:cs="Tahoma"/>
          <w:snapToGrid w:val="0"/>
          <w:sz w:val="20"/>
          <w:szCs w:val="20"/>
        </w:rPr>
      </w:pPr>
    </w:p>
    <w:p w14:paraId="0BBD633C" w14:textId="77777777" w:rsidR="00016153" w:rsidRPr="00FA40F8" w:rsidRDefault="00016153" w:rsidP="00B94ECB">
      <w:pPr>
        <w:numPr>
          <w:ilvl w:val="0"/>
          <w:numId w:val="50"/>
        </w:num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lastRenderedPageBreak/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 w:rsidR="00581989">
        <w:rPr>
          <w:rFonts w:ascii="Cambria" w:hAnsi="Cambria" w:cs="Tahoma"/>
          <w:sz w:val="20"/>
          <w:szCs w:val="20"/>
        </w:rPr>
        <w:t xml:space="preserve">umowy będącym załącznikiem do </w:t>
      </w:r>
      <w:r w:rsidR="009C7255">
        <w:rPr>
          <w:rFonts w:ascii="Cambria" w:hAnsi="Cambria" w:cs="Tahoma"/>
          <w:sz w:val="20"/>
          <w:szCs w:val="20"/>
        </w:rPr>
        <w:t>zaproszenia</w:t>
      </w:r>
      <w:r w:rsidRPr="00FA40F8">
        <w:rPr>
          <w:rFonts w:ascii="Cambria" w:hAnsi="Cambria" w:cs="Tahoma"/>
          <w:sz w:val="20"/>
          <w:szCs w:val="20"/>
        </w:rPr>
        <w:t>.</w:t>
      </w:r>
    </w:p>
    <w:p w14:paraId="7B94B48F" w14:textId="77777777" w:rsidR="00016153" w:rsidRPr="00FA40F8" w:rsidRDefault="00016153" w:rsidP="00B94ECB">
      <w:pPr>
        <w:numPr>
          <w:ilvl w:val="0"/>
          <w:numId w:val="50"/>
        </w:num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 w:rsidR="00581989">
        <w:rPr>
          <w:rFonts w:ascii="Cambria" w:hAnsi="Cambria" w:cs="Tahoma"/>
          <w:sz w:val="20"/>
          <w:szCs w:val="20"/>
        </w:rPr>
        <w:t xml:space="preserve">apoznaliśmy się ze </w:t>
      </w:r>
      <w:r w:rsidRPr="00FA40F8">
        <w:rPr>
          <w:rFonts w:ascii="Cambria" w:hAnsi="Cambria" w:cs="Tahoma"/>
          <w:sz w:val="20"/>
          <w:szCs w:val="20"/>
        </w:rPr>
        <w:t xml:space="preserve">wzorem umowy w sprawie zamówienia publicznego </w:t>
      </w:r>
      <w:r w:rsidR="0083423D">
        <w:rPr>
          <w:rFonts w:ascii="Cambria" w:hAnsi="Cambria" w:cs="Tahoma"/>
          <w:sz w:val="20"/>
          <w:szCs w:val="20"/>
        </w:rPr>
        <w:br/>
      </w:r>
      <w:r w:rsidRPr="00FA40F8">
        <w:rPr>
          <w:rFonts w:ascii="Cambria" w:hAnsi="Cambria" w:cs="Tahoma"/>
          <w:sz w:val="20"/>
          <w:szCs w:val="20"/>
        </w:rPr>
        <w:t xml:space="preserve">i uzyskaliśmy wszelkie informacje niezbędne do przygotowania niniejszej oferty. </w:t>
      </w:r>
      <w:r w:rsidR="009C7255">
        <w:rPr>
          <w:rFonts w:ascii="Cambria" w:hAnsi="Cambria" w:cs="Tahoma"/>
          <w:sz w:val="20"/>
          <w:szCs w:val="20"/>
        </w:rPr>
        <w:t>Wzór umowy został</w:t>
      </w:r>
      <w:r w:rsidRPr="00FA40F8">
        <w:rPr>
          <w:rFonts w:ascii="Cambria" w:hAnsi="Cambria" w:cs="Tahoma"/>
          <w:sz w:val="20"/>
          <w:szCs w:val="20"/>
        </w:rPr>
        <w:t xml:space="preserve"> przez nas zaakceptowane.</w:t>
      </w:r>
    </w:p>
    <w:p w14:paraId="12DFC1E5" w14:textId="77777777" w:rsidR="009D15AA" w:rsidRPr="009D15AA" w:rsidRDefault="009D15AA" w:rsidP="00B94ECB">
      <w:pPr>
        <w:numPr>
          <w:ilvl w:val="0"/>
          <w:numId w:val="50"/>
        </w:num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="00EA3963">
        <w:rPr>
          <w:rFonts w:ascii="Cambria" w:hAnsi="Cambria" w:cs="Tahoma"/>
          <w:sz w:val="20"/>
          <w:szCs w:val="20"/>
          <w:vertAlign w:val="superscript"/>
        </w:rPr>
        <w:t xml:space="preserve"> </w:t>
      </w:r>
      <w:r w:rsidRPr="009D15AA">
        <w:rPr>
          <w:rFonts w:ascii="Cambria" w:hAnsi="Cambria" w:cs="Tahoma"/>
          <w:sz w:val="20"/>
          <w:szCs w:val="20"/>
        </w:rPr>
        <w:t>wobec osób fizycznych, od których dane osobowe bezpośrednio lub pośrednio pozyskałem w celu ubiegania się o udzielenie zamówienia publiczn</w:t>
      </w:r>
      <w:r w:rsidR="00EA3963">
        <w:rPr>
          <w:rFonts w:ascii="Cambria" w:hAnsi="Cambria" w:cs="Tahoma"/>
          <w:sz w:val="20"/>
          <w:szCs w:val="20"/>
        </w:rPr>
        <w:t>ego w niniejszym postępowaniu.</w:t>
      </w:r>
    </w:p>
    <w:p w14:paraId="2D1E300E" w14:textId="77777777" w:rsidR="009C7255" w:rsidRDefault="00016153" w:rsidP="00B94ECB">
      <w:pPr>
        <w:numPr>
          <w:ilvl w:val="0"/>
          <w:numId w:val="50"/>
        </w:num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</w:t>
      </w:r>
      <w:r w:rsidR="009C7255">
        <w:rPr>
          <w:rFonts w:ascii="Cambria" w:hAnsi="Cambria" w:cs="Tahoma"/>
          <w:sz w:val="20"/>
          <w:szCs w:val="20"/>
        </w:rPr>
        <w:t xml:space="preserve">e wskazanym przez Zamawiającego. </w:t>
      </w:r>
      <w:r w:rsidRPr="00FA40F8">
        <w:rPr>
          <w:rFonts w:ascii="Cambria" w:hAnsi="Cambria" w:cs="Tahoma"/>
          <w:sz w:val="20"/>
          <w:szCs w:val="20"/>
        </w:rPr>
        <w:t xml:space="preserve"> </w:t>
      </w:r>
    </w:p>
    <w:p w14:paraId="7A2655F6" w14:textId="77777777" w:rsidR="00AB69C4" w:rsidRPr="00AB69C4" w:rsidRDefault="00AB69C4" w:rsidP="00B94ECB">
      <w:pPr>
        <w:numPr>
          <w:ilvl w:val="0"/>
          <w:numId w:val="50"/>
        </w:num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AB69C4">
        <w:rPr>
          <w:rFonts w:ascii="Cambria" w:hAnsi="Cambria"/>
          <w:sz w:val="20"/>
          <w:szCs w:val="20"/>
          <w:lang w:eastAsia="ar-SA"/>
        </w:rPr>
        <w:t>Oświadczamy, że zamówienie zrealizujemy</w:t>
      </w:r>
      <w:r w:rsidRPr="00AB69C4">
        <w:rPr>
          <w:rFonts w:ascii="Cambria" w:hAnsi="Cambria"/>
          <w:bCs/>
          <w:sz w:val="20"/>
          <w:szCs w:val="20"/>
          <w:lang w:eastAsia="ar-SA"/>
        </w:rPr>
        <w:t xml:space="preserve"> samodzielnie / przy udziale Podwykonawców*  </w:t>
      </w:r>
    </w:p>
    <w:p w14:paraId="2BBCA625" w14:textId="77777777" w:rsidR="00AB69C4" w:rsidRPr="00AB69C4" w:rsidRDefault="00AB69C4" w:rsidP="00B94ECB">
      <w:pPr>
        <w:numPr>
          <w:ilvl w:val="0"/>
          <w:numId w:val="46"/>
        </w:numPr>
        <w:tabs>
          <w:tab w:val="left" w:pos="709"/>
        </w:tabs>
        <w:spacing w:before="60" w:after="60" w:line="276" w:lineRule="auto"/>
        <w:ind w:left="709" w:hanging="283"/>
        <w:contextualSpacing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AB69C4">
        <w:rPr>
          <w:rFonts w:ascii="Cambria" w:hAnsi="Cambria"/>
          <w:bCs/>
          <w:sz w:val="20"/>
          <w:szCs w:val="20"/>
          <w:lang w:eastAsia="ar-SA"/>
        </w:rPr>
        <w:t xml:space="preserve">Podwykonawcy zostaną powierzone do wykonania następujące zakresy zamówienia: ………………………………………………………………………………………………………………………………………………….(opis zamówienia zlecanego Podwykonawcy) </w:t>
      </w:r>
    </w:p>
    <w:p w14:paraId="7F3EA2F1" w14:textId="77777777" w:rsidR="00AB69C4" w:rsidRDefault="00AB69C4" w:rsidP="00AB69C4">
      <w:pPr>
        <w:numPr>
          <w:ilvl w:val="0"/>
          <w:numId w:val="46"/>
        </w:numPr>
        <w:tabs>
          <w:tab w:val="left" w:pos="709"/>
        </w:tabs>
        <w:spacing w:before="60" w:after="60" w:line="276" w:lineRule="auto"/>
        <w:ind w:left="709" w:hanging="283"/>
        <w:contextualSpacing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AB69C4">
        <w:rPr>
          <w:rFonts w:ascii="Cambria" w:hAnsi="Cambria"/>
          <w:bCs/>
          <w:sz w:val="20"/>
          <w:szCs w:val="20"/>
          <w:lang w:eastAsia="ar-SA"/>
        </w:rPr>
        <w:t xml:space="preserve">Podwykonawcą będzie:  </w:t>
      </w:r>
    </w:p>
    <w:p w14:paraId="20FDFF06" w14:textId="77777777" w:rsidR="00AB69C4" w:rsidRPr="00AB69C4" w:rsidRDefault="00AB69C4" w:rsidP="00AB69C4">
      <w:pPr>
        <w:tabs>
          <w:tab w:val="left" w:pos="709"/>
        </w:tabs>
        <w:spacing w:before="60" w:after="60" w:line="276" w:lineRule="auto"/>
        <w:ind w:left="709"/>
        <w:contextualSpacing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AB69C4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Cs/>
          <w:sz w:val="20"/>
          <w:szCs w:val="20"/>
          <w:lang w:eastAsia="ar-SA"/>
        </w:rPr>
        <w:t>.</w:t>
      </w:r>
      <w:r w:rsidRPr="00AB69C4">
        <w:rPr>
          <w:rFonts w:ascii="Cambria" w:hAnsi="Cambria"/>
          <w:bCs/>
          <w:sz w:val="20"/>
          <w:szCs w:val="20"/>
          <w:lang w:eastAsia="ar-SA"/>
        </w:rPr>
        <w:t xml:space="preserve">(wpisać nazwę i dane adresowe podmiotu, o ile są znane) </w:t>
      </w:r>
    </w:p>
    <w:p w14:paraId="4B2D4C3D" w14:textId="77777777" w:rsidR="00783FBF" w:rsidRDefault="00783FBF" w:rsidP="009C7255">
      <w:pPr>
        <w:spacing w:after="120"/>
        <w:ind w:left="426"/>
        <w:jc w:val="both"/>
        <w:rPr>
          <w:rFonts w:ascii="Cambria" w:hAnsi="Cambria" w:cs="Calibri"/>
          <w:sz w:val="20"/>
          <w:szCs w:val="20"/>
        </w:rPr>
      </w:pPr>
    </w:p>
    <w:p w14:paraId="23D2AFCE" w14:textId="77777777" w:rsidR="0083423D" w:rsidRDefault="0083423D" w:rsidP="009C7255">
      <w:pPr>
        <w:spacing w:after="120"/>
        <w:ind w:left="426"/>
        <w:jc w:val="both"/>
        <w:rPr>
          <w:rFonts w:ascii="Cambria" w:hAnsi="Cambria" w:cs="Tahoma"/>
          <w:snapToGrid w:val="0"/>
          <w:sz w:val="20"/>
          <w:szCs w:val="20"/>
        </w:rPr>
      </w:pPr>
    </w:p>
    <w:p w14:paraId="64AF3E09" w14:textId="77777777" w:rsidR="00016153" w:rsidRDefault="00016153" w:rsidP="009C7255">
      <w:pPr>
        <w:spacing w:after="120"/>
        <w:ind w:left="426"/>
        <w:jc w:val="both"/>
        <w:rPr>
          <w:rFonts w:ascii="Cambria" w:hAnsi="Cambria" w:cs="Tahoma"/>
          <w:b/>
          <w:snapToGrid w:val="0"/>
          <w:sz w:val="20"/>
          <w:szCs w:val="20"/>
        </w:rPr>
      </w:pPr>
      <w:r w:rsidRPr="00D853FD">
        <w:rPr>
          <w:rFonts w:ascii="Cambria" w:hAnsi="Cambria" w:cs="Tahoma"/>
          <w:b/>
          <w:snapToGrid w:val="0"/>
          <w:sz w:val="20"/>
          <w:szCs w:val="20"/>
        </w:rPr>
        <w:t>Załącznikami do niniejszej oferty są:</w:t>
      </w:r>
    </w:p>
    <w:p w14:paraId="31EBD50F" w14:textId="77777777" w:rsidR="00D853FD" w:rsidRPr="00D853FD" w:rsidRDefault="00D853FD" w:rsidP="009C7255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</w:p>
    <w:p w14:paraId="3F59689B" w14:textId="77777777" w:rsidR="00B94ECB" w:rsidRDefault="004A5CD8" w:rsidP="00D853FD">
      <w:pPr>
        <w:pStyle w:val="Lista5"/>
        <w:numPr>
          <w:ilvl w:val="0"/>
          <w:numId w:val="51"/>
        </w:numPr>
        <w:spacing w:line="720" w:lineRule="auto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………………………………….</w:t>
      </w:r>
      <w:r w:rsidR="00B94ECB">
        <w:rPr>
          <w:rFonts w:ascii="Cambria" w:hAnsi="Cambria" w:cs="Tahoma"/>
          <w:snapToGrid w:val="0"/>
          <w:sz w:val="20"/>
        </w:rPr>
        <w:t>…………………………………………………………………………………………………………</w:t>
      </w:r>
    </w:p>
    <w:p w14:paraId="640ED913" w14:textId="77777777" w:rsidR="00B94ECB" w:rsidRDefault="00B94ECB" w:rsidP="00D853FD">
      <w:pPr>
        <w:pStyle w:val="Lista5"/>
        <w:numPr>
          <w:ilvl w:val="0"/>
          <w:numId w:val="51"/>
        </w:numPr>
        <w:spacing w:line="720" w:lineRule="auto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………………………………….…………………………………………………………………………………………………………</w:t>
      </w:r>
    </w:p>
    <w:p w14:paraId="28AA94C8" w14:textId="77777777" w:rsidR="00B94ECB" w:rsidRDefault="00304E40" w:rsidP="00D853FD">
      <w:pPr>
        <w:pStyle w:val="Lista5"/>
        <w:numPr>
          <w:ilvl w:val="0"/>
          <w:numId w:val="51"/>
        </w:numPr>
        <w:spacing w:line="720" w:lineRule="auto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………………………………….…………………………………………………………………………………………………………</w:t>
      </w:r>
    </w:p>
    <w:p w14:paraId="331A7F32" w14:textId="77777777" w:rsidR="00304E40" w:rsidRPr="00B94ECB" w:rsidRDefault="00304E40" w:rsidP="00D853FD">
      <w:pPr>
        <w:pStyle w:val="Lista5"/>
        <w:spacing w:line="720" w:lineRule="auto"/>
        <w:ind w:left="927" w:firstLine="0"/>
        <w:rPr>
          <w:rFonts w:ascii="Cambria" w:hAnsi="Cambria" w:cs="Tahoma"/>
          <w:snapToGrid w:val="0"/>
          <w:sz w:val="20"/>
        </w:rPr>
      </w:pPr>
    </w:p>
    <w:p w14:paraId="1A8E6008" w14:textId="77777777" w:rsidR="009D15AA" w:rsidRPr="004A5CD8" w:rsidRDefault="009D15AA" w:rsidP="00D853FD">
      <w:pPr>
        <w:pStyle w:val="Lista5"/>
        <w:spacing w:line="720" w:lineRule="auto"/>
        <w:ind w:left="0" w:firstLine="0"/>
        <w:rPr>
          <w:rFonts w:ascii="Cambria" w:hAnsi="Cambria" w:cs="Tahoma"/>
          <w:snapToGrid w:val="0"/>
          <w:sz w:val="20"/>
        </w:rPr>
      </w:pPr>
    </w:p>
    <w:sectPr w:rsidR="009D15AA" w:rsidRPr="004A5CD8" w:rsidSect="00783FBF">
      <w:footerReference w:type="even" r:id="rId7"/>
      <w:footerReference w:type="default" r:id="rId8"/>
      <w:pgSz w:w="11906" w:h="16838"/>
      <w:pgMar w:top="709" w:right="1418" w:bottom="1135" w:left="1418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7839C" w14:textId="77777777" w:rsidR="00FC7A97" w:rsidRDefault="00FC7A97">
      <w:r>
        <w:separator/>
      </w:r>
    </w:p>
  </w:endnote>
  <w:endnote w:type="continuationSeparator" w:id="0">
    <w:p w14:paraId="7C712109" w14:textId="77777777" w:rsidR="00FC7A97" w:rsidRDefault="00FC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ECA04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B8E34E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0BD51" w14:textId="77777777" w:rsidR="00F61023" w:rsidRDefault="00F61023" w:rsidP="00F61023">
    <w:pPr>
      <w:pStyle w:val="Nagwek"/>
      <w:rPr>
        <w:rFonts w:ascii="Tahoma" w:hAnsi="Tahoma" w:cs="Tahoma"/>
        <w:sz w:val="18"/>
        <w:szCs w:val="18"/>
      </w:rPr>
    </w:pPr>
  </w:p>
  <w:p w14:paraId="0EFB93FC" w14:textId="77777777" w:rsidR="00F61023" w:rsidRDefault="00F61023" w:rsidP="002A1F3B">
    <w:pPr>
      <w:pStyle w:val="Nagwek"/>
      <w:jc w:val="center"/>
      <w:rPr>
        <w:rFonts w:ascii="Tahoma" w:hAnsi="Tahoma" w:cs="Tahoma"/>
        <w:sz w:val="18"/>
        <w:szCs w:val="18"/>
      </w:rPr>
    </w:pPr>
  </w:p>
  <w:p w14:paraId="6468EFE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F506" w14:textId="77777777" w:rsidR="00FC7A97" w:rsidRDefault="00FC7A97">
      <w:r>
        <w:separator/>
      </w:r>
    </w:p>
  </w:footnote>
  <w:footnote w:type="continuationSeparator" w:id="0">
    <w:p w14:paraId="489544AD" w14:textId="77777777" w:rsidR="00FC7A97" w:rsidRDefault="00FC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62BF0"/>
    <w:multiLevelType w:val="hybridMultilevel"/>
    <w:tmpl w:val="2C30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C556D2"/>
    <w:multiLevelType w:val="hybridMultilevel"/>
    <w:tmpl w:val="30A2FD54"/>
    <w:lvl w:ilvl="0" w:tplc="548C10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C01449"/>
    <w:multiLevelType w:val="hybridMultilevel"/>
    <w:tmpl w:val="2E222296"/>
    <w:lvl w:ilvl="0" w:tplc="295C0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AD4B68"/>
    <w:multiLevelType w:val="hybridMultilevel"/>
    <w:tmpl w:val="9A5077C6"/>
    <w:lvl w:ilvl="0" w:tplc="697637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5B71F1E"/>
    <w:multiLevelType w:val="hybridMultilevel"/>
    <w:tmpl w:val="8100594A"/>
    <w:lvl w:ilvl="0" w:tplc="E7BA79A6">
      <w:start w:val="1"/>
      <w:numFmt w:val="decimal"/>
      <w:lvlText w:val="%1."/>
      <w:lvlJc w:val="left"/>
      <w:pPr>
        <w:ind w:left="8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373E1"/>
    <w:multiLevelType w:val="hybridMultilevel"/>
    <w:tmpl w:val="7D7EE720"/>
    <w:lvl w:ilvl="0" w:tplc="B5EA4656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20830153">
    <w:abstractNumId w:val="36"/>
  </w:num>
  <w:num w:numId="2" w16cid:durableId="233246890">
    <w:abstractNumId w:val="45"/>
  </w:num>
  <w:num w:numId="3" w16cid:durableId="2064983045">
    <w:abstractNumId w:val="30"/>
  </w:num>
  <w:num w:numId="4" w16cid:durableId="2106268257">
    <w:abstractNumId w:val="25"/>
  </w:num>
  <w:num w:numId="5" w16cid:durableId="751464614">
    <w:abstractNumId w:val="18"/>
  </w:num>
  <w:num w:numId="6" w16cid:durableId="1351763730">
    <w:abstractNumId w:val="33"/>
  </w:num>
  <w:num w:numId="7" w16cid:durableId="1153986764">
    <w:abstractNumId w:val="39"/>
  </w:num>
  <w:num w:numId="8" w16cid:durableId="351298558">
    <w:abstractNumId w:val="22"/>
  </w:num>
  <w:num w:numId="9" w16cid:durableId="1304653958">
    <w:abstractNumId w:val="52"/>
  </w:num>
  <w:num w:numId="10" w16cid:durableId="145126975">
    <w:abstractNumId w:val="57"/>
  </w:num>
  <w:num w:numId="11" w16cid:durableId="812017769">
    <w:abstractNumId w:val="19"/>
  </w:num>
  <w:num w:numId="12" w16cid:durableId="1051924826">
    <w:abstractNumId w:val="55"/>
  </w:num>
  <w:num w:numId="13" w16cid:durableId="1335450659">
    <w:abstractNumId w:val="56"/>
  </w:num>
  <w:num w:numId="14" w16cid:durableId="113911943">
    <w:abstractNumId w:val="12"/>
  </w:num>
  <w:num w:numId="15" w16cid:durableId="168525646">
    <w:abstractNumId w:val="27"/>
  </w:num>
  <w:num w:numId="16" w16cid:durableId="697582801">
    <w:abstractNumId w:val="32"/>
  </w:num>
  <w:num w:numId="17" w16cid:durableId="1001542526">
    <w:abstractNumId w:val="51"/>
  </w:num>
  <w:num w:numId="18" w16cid:durableId="1331520526">
    <w:abstractNumId w:val="21"/>
  </w:num>
  <w:num w:numId="19" w16cid:durableId="988898566">
    <w:abstractNumId w:val="13"/>
  </w:num>
  <w:num w:numId="20" w16cid:durableId="1649702009">
    <w:abstractNumId w:val="16"/>
  </w:num>
  <w:num w:numId="21" w16cid:durableId="424152007">
    <w:abstractNumId w:val="46"/>
  </w:num>
  <w:num w:numId="22" w16cid:durableId="158928018">
    <w:abstractNumId w:val="17"/>
  </w:num>
  <w:num w:numId="23" w16cid:durableId="1809660457">
    <w:abstractNumId w:val="50"/>
  </w:num>
  <w:num w:numId="24" w16cid:durableId="2003969599">
    <w:abstractNumId w:val="48"/>
  </w:num>
  <w:num w:numId="25" w16cid:durableId="2096511372">
    <w:abstractNumId w:val="20"/>
  </w:num>
  <w:num w:numId="26" w16cid:durableId="186713505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793079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9574470">
    <w:abstractNumId w:val="3"/>
  </w:num>
  <w:num w:numId="29" w16cid:durableId="1568421036">
    <w:abstractNumId w:val="8"/>
  </w:num>
  <w:num w:numId="30" w16cid:durableId="1710180364">
    <w:abstractNumId w:val="2"/>
  </w:num>
  <w:num w:numId="31" w16cid:durableId="1233661552">
    <w:abstractNumId w:val="44"/>
  </w:num>
  <w:num w:numId="32" w16cid:durableId="756706776">
    <w:abstractNumId w:val="10"/>
  </w:num>
  <w:num w:numId="33" w16cid:durableId="1397319398">
    <w:abstractNumId w:val="28"/>
  </w:num>
  <w:num w:numId="34" w16cid:durableId="1677341932">
    <w:abstractNumId w:val="47"/>
  </w:num>
  <w:num w:numId="35" w16cid:durableId="62220129">
    <w:abstractNumId w:val="15"/>
  </w:num>
  <w:num w:numId="36" w16cid:durableId="1028607822">
    <w:abstractNumId w:val="54"/>
  </w:num>
  <w:num w:numId="37" w16cid:durableId="888343190">
    <w:abstractNumId w:val="14"/>
  </w:num>
  <w:num w:numId="38" w16cid:durableId="1117795623">
    <w:abstractNumId w:val="9"/>
  </w:num>
  <w:num w:numId="39" w16cid:durableId="1442719698">
    <w:abstractNumId w:val="23"/>
  </w:num>
  <w:num w:numId="40" w16cid:durableId="1557624611">
    <w:abstractNumId w:val="41"/>
  </w:num>
  <w:num w:numId="41" w16cid:durableId="1408764436">
    <w:abstractNumId w:val="34"/>
  </w:num>
  <w:num w:numId="42" w16cid:durableId="13573909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7233617">
    <w:abstractNumId w:val="37"/>
  </w:num>
  <w:num w:numId="44" w16cid:durableId="713969321">
    <w:abstractNumId w:val="11"/>
  </w:num>
  <w:num w:numId="45" w16cid:durableId="1732651854">
    <w:abstractNumId w:val="24"/>
  </w:num>
  <w:num w:numId="46" w16cid:durableId="101925468">
    <w:abstractNumId w:val="24"/>
  </w:num>
  <w:num w:numId="47" w16cid:durableId="32779154">
    <w:abstractNumId w:val="29"/>
  </w:num>
  <w:num w:numId="48" w16cid:durableId="1228758057">
    <w:abstractNumId w:val="42"/>
  </w:num>
  <w:num w:numId="49" w16cid:durableId="1278830212">
    <w:abstractNumId w:val="26"/>
  </w:num>
  <w:num w:numId="50" w16cid:durableId="430396707">
    <w:abstractNumId w:val="40"/>
  </w:num>
  <w:num w:numId="51" w16cid:durableId="181410210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1173C"/>
    <w:rsid w:val="00016153"/>
    <w:rsid w:val="00017D2A"/>
    <w:rsid w:val="000231AC"/>
    <w:rsid w:val="000239D4"/>
    <w:rsid w:val="00023F47"/>
    <w:rsid w:val="00025659"/>
    <w:rsid w:val="00026E3B"/>
    <w:rsid w:val="00027CE9"/>
    <w:rsid w:val="00031CAA"/>
    <w:rsid w:val="00033E37"/>
    <w:rsid w:val="000355C7"/>
    <w:rsid w:val="0003703F"/>
    <w:rsid w:val="000379F7"/>
    <w:rsid w:val="00041617"/>
    <w:rsid w:val="00041F53"/>
    <w:rsid w:val="00042263"/>
    <w:rsid w:val="00042B17"/>
    <w:rsid w:val="00044B6B"/>
    <w:rsid w:val="00047EF2"/>
    <w:rsid w:val="00054BF5"/>
    <w:rsid w:val="00055851"/>
    <w:rsid w:val="00061F88"/>
    <w:rsid w:val="0006301A"/>
    <w:rsid w:val="00063849"/>
    <w:rsid w:val="00065E78"/>
    <w:rsid w:val="000675E7"/>
    <w:rsid w:val="00070743"/>
    <w:rsid w:val="000726CE"/>
    <w:rsid w:val="0007488E"/>
    <w:rsid w:val="00075847"/>
    <w:rsid w:val="00077373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476F"/>
    <w:rsid w:val="000D40FD"/>
    <w:rsid w:val="000D5492"/>
    <w:rsid w:val="000E05B9"/>
    <w:rsid w:val="000E05C1"/>
    <w:rsid w:val="000E18DD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251"/>
    <w:rsid w:val="00143610"/>
    <w:rsid w:val="0014366A"/>
    <w:rsid w:val="00145F79"/>
    <w:rsid w:val="0014707D"/>
    <w:rsid w:val="00154181"/>
    <w:rsid w:val="001568FB"/>
    <w:rsid w:val="00157704"/>
    <w:rsid w:val="0016212F"/>
    <w:rsid w:val="001624B1"/>
    <w:rsid w:val="00162505"/>
    <w:rsid w:val="00162560"/>
    <w:rsid w:val="00164656"/>
    <w:rsid w:val="00164F38"/>
    <w:rsid w:val="00165D29"/>
    <w:rsid w:val="00171343"/>
    <w:rsid w:val="001720B9"/>
    <w:rsid w:val="0017416A"/>
    <w:rsid w:val="00174344"/>
    <w:rsid w:val="001748DD"/>
    <w:rsid w:val="00176AEC"/>
    <w:rsid w:val="001816EE"/>
    <w:rsid w:val="00185CD0"/>
    <w:rsid w:val="001866AD"/>
    <w:rsid w:val="00187F03"/>
    <w:rsid w:val="00191FF7"/>
    <w:rsid w:val="00192C7B"/>
    <w:rsid w:val="00194CF3"/>
    <w:rsid w:val="00197122"/>
    <w:rsid w:val="001979DB"/>
    <w:rsid w:val="001A1117"/>
    <w:rsid w:val="001A2A26"/>
    <w:rsid w:val="001A37CE"/>
    <w:rsid w:val="001A4511"/>
    <w:rsid w:val="001A4C70"/>
    <w:rsid w:val="001A5611"/>
    <w:rsid w:val="001A5B4C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C7E78"/>
    <w:rsid w:val="001D6CF9"/>
    <w:rsid w:val="001E314A"/>
    <w:rsid w:val="001E319E"/>
    <w:rsid w:val="001E456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3953"/>
    <w:rsid w:val="00204600"/>
    <w:rsid w:val="0020519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1D0"/>
    <w:rsid w:val="0023487A"/>
    <w:rsid w:val="00235B00"/>
    <w:rsid w:val="00241C6C"/>
    <w:rsid w:val="002447F6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2BF"/>
    <w:rsid w:val="00272E2B"/>
    <w:rsid w:val="002814D4"/>
    <w:rsid w:val="002837ED"/>
    <w:rsid w:val="00286E58"/>
    <w:rsid w:val="002953C0"/>
    <w:rsid w:val="002A1F3B"/>
    <w:rsid w:val="002A2237"/>
    <w:rsid w:val="002A2640"/>
    <w:rsid w:val="002A4664"/>
    <w:rsid w:val="002A4CEF"/>
    <w:rsid w:val="002A5876"/>
    <w:rsid w:val="002A743B"/>
    <w:rsid w:val="002A7F4E"/>
    <w:rsid w:val="002B6740"/>
    <w:rsid w:val="002B6A64"/>
    <w:rsid w:val="002C49D9"/>
    <w:rsid w:val="002C4D19"/>
    <w:rsid w:val="002C6255"/>
    <w:rsid w:val="002C6B65"/>
    <w:rsid w:val="002C75A5"/>
    <w:rsid w:val="002D201A"/>
    <w:rsid w:val="002D2575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68AE"/>
    <w:rsid w:val="002F79CA"/>
    <w:rsid w:val="00302515"/>
    <w:rsid w:val="003027B0"/>
    <w:rsid w:val="00302B07"/>
    <w:rsid w:val="00304E40"/>
    <w:rsid w:val="003062AC"/>
    <w:rsid w:val="00310A34"/>
    <w:rsid w:val="0031370D"/>
    <w:rsid w:val="00313888"/>
    <w:rsid w:val="00314489"/>
    <w:rsid w:val="00315240"/>
    <w:rsid w:val="00320A56"/>
    <w:rsid w:val="00320DC8"/>
    <w:rsid w:val="00323DFE"/>
    <w:rsid w:val="00325720"/>
    <w:rsid w:val="00330A77"/>
    <w:rsid w:val="00331D6C"/>
    <w:rsid w:val="0033364D"/>
    <w:rsid w:val="00333E3F"/>
    <w:rsid w:val="00333F61"/>
    <w:rsid w:val="00334999"/>
    <w:rsid w:val="00340CA5"/>
    <w:rsid w:val="00341028"/>
    <w:rsid w:val="00341A0D"/>
    <w:rsid w:val="00341ED5"/>
    <w:rsid w:val="003429D7"/>
    <w:rsid w:val="00342F58"/>
    <w:rsid w:val="00346CB9"/>
    <w:rsid w:val="00350282"/>
    <w:rsid w:val="00351E47"/>
    <w:rsid w:val="00353E34"/>
    <w:rsid w:val="00354735"/>
    <w:rsid w:val="003600E2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0C25"/>
    <w:rsid w:val="00404595"/>
    <w:rsid w:val="00405505"/>
    <w:rsid w:val="00410D38"/>
    <w:rsid w:val="0041331B"/>
    <w:rsid w:val="00413D44"/>
    <w:rsid w:val="00414CF9"/>
    <w:rsid w:val="0041537E"/>
    <w:rsid w:val="004174D2"/>
    <w:rsid w:val="00420580"/>
    <w:rsid w:val="00422FC5"/>
    <w:rsid w:val="00423457"/>
    <w:rsid w:val="004245B7"/>
    <w:rsid w:val="0042701E"/>
    <w:rsid w:val="00427A12"/>
    <w:rsid w:val="00436078"/>
    <w:rsid w:val="00436F25"/>
    <w:rsid w:val="004407D8"/>
    <w:rsid w:val="004409ED"/>
    <w:rsid w:val="0044374E"/>
    <w:rsid w:val="00443B80"/>
    <w:rsid w:val="0044434A"/>
    <w:rsid w:val="004444F4"/>
    <w:rsid w:val="00445639"/>
    <w:rsid w:val="00446E5C"/>
    <w:rsid w:val="004501D1"/>
    <w:rsid w:val="0045165D"/>
    <w:rsid w:val="004519E7"/>
    <w:rsid w:val="004538F2"/>
    <w:rsid w:val="0045410D"/>
    <w:rsid w:val="00457EAB"/>
    <w:rsid w:val="00460E98"/>
    <w:rsid w:val="00460EBC"/>
    <w:rsid w:val="004617BB"/>
    <w:rsid w:val="00462A4F"/>
    <w:rsid w:val="004639B5"/>
    <w:rsid w:val="00466E4C"/>
    <w:rsid w:val="0047062C"/>
    <w:rsid w:val="00475C62"/>
    <w:rsid w:val="00477ADD"/>
    <w:rsid w:val="00480774"/>
    <w:rsid w:val="004825FF"/>
    <w:rsid w:val="00483B12"/>
    <w:rsid w:val="00485B52"/>
    <w:rsid w:val="00490DF9"/>
    <w:rsid w:val="00490F36"/>
    <w:rsid w:val="004934C5"/>
    <w:rsid w:val="00494A82"/>
    <w:rsid w:val="00494BF8"/>
    <w:rsid w:val="0049543B"/>
    <w:rsid w:val="0049720E"/>
    <w:rsid w:val="004A052E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5E6"/>
    <w:rsid w:val="004D63E9"/>
    <w:rsid w:val="004E3410"/>
    <w:rsid w:val="004E4827"/>
    <w:rsid w:val="004E55DE"/>
    <w:rsid w:val="004E5DD6"/>
    <w:rsid w:val="004E6D1D"/>
    <w:rsid w:val="004E7F7A"/>
    <w:rsid w:val="004F1DB6"/>
    <w:rsid w:val="004F31B5"/>
    <w:rsid w:val="004F4AC8"/>
    <w:rsid w:val="004F7113"/>
    <w:rsid w:val="004F7F74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6D6"/>
    <w:rsid w:val="0054161F"/>
    <w:rsid w:val="00541932"/>
    <w:rsid w:val="00544713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62ABE"/>
    <w:rsid w:val="00563C92"/>
    <w:rsid w:val="00564049"/>
    <w:rsid w:val="00564ED6"/>
    <w:rsid w:val="005671C1"/>
    <w:rsid w:val="005724C6"/>
    <w:rsid w:val="0057348E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4"/>
    <w:rsid w:val="005A1915"/>
    <w:rsid w:val="005A3AF6"/>
    <w:rsid w:val="005A4EF6"/>
    <w:rsid w:val="005A5FA8"/>
    <w:rsid w:val="005A7D9C"/>
    <w:rsid w:val="005A7DCF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3855"/>
    <w:rsid w:val="005D3E53"/>
    <w:rsid w:val="005D464E"/>
    <w:rsid w:val="005D49B2"/>
    <w:rsid w:val="005D5551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6915"/>
    <w:rsid w:val="00607529"/>
    <w:rsid w:val="00607E94"/>
    <w:rsid w:val="006230E3"/>
    <w:rsid w:val="00625F95"/>
    <w:rsid w:val="00631F41"/>
    <w:rsid w:val="00632714"/>
    <w:rsid w:val="00633F9C"/>
    <w:rsid w:val="00642664"/>
    <w:rsid w:val="00643706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38FD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45BA"/>
    <w:rsid w:val="00685194"/>
    <w:rsid w:val="00685B3C"/>
    <w:rsid w:val="00685B8D"/>
    <w:rsid w:val="0068677E"/>
    <w:rsid w:val="00694955"/>
    <w:rsid w:val="006952AC"/>
    <w:rsid w:val="00696298"/>
    <w:rsid w:val="00697CEE"/>
    <w:rsid w:val="006A7146"/>
    <w:rsid w:val="006B004E"/>
    <w:rsid w:val="006B48EB"/>
    <w:rsid w:val="006B65EA"/>
    <w:rsid w:val="006B6D15"/>
    <w:rsid w:val="006C0DE6"/>
    <w:rsid w:val="006C1399"/>
    <w:rsid w:val="006C1B8D"/>
    <w:rsid w:val="006C200F"/>
    <w:rsid w:val="006C2512"/>
    <w:rsid w:val="006C262E"/>
    <w:rsid w:val="006C3D0A"/>
    <w:rsid w:val="006C3D86"/>
    <w:rsid w:val="006C5B73"/>
    <w:rsid w:val="006D0804"/>
    <w:rsid w:val="006D0832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0E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1FC1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7100"/>
    <w:rsid w:val="00767954"/>
    <w:rsid w:val="00767A53"/>
    <w:rsid w:val="00767CF8"/>
    <w:rsid w:val="00770C2E"/>
    <w:rsid w:val="007763E7"/>
    <w:rsid w:val="00777472"/>
    <w:rsid w:val="00780A2C"/>
    <w:rsid w:val="00783FBF"/>
    <w:rsid w:val="00784738"/>
    <w:rsid w:val="007855D1"/>
    <w:rsid w:val="007877E3"/>
    <w:rsid w:val="00787E16"/>
    <w:rsid w:val="00790524"/>
    <w:rsid w:val="007928F3"/>
    <w:rsid w:val="00792EE6"/>
    <w:rsid w:val="00793775"/>
    <w:rsid w:val="0079444B"/>
    <w:rsid w:val="007A0335"/>
    <w:rsid w:val="007A3357"/>
    <w:rsid w:val="007A7C26"/>
    <w:rsid w:val="007B21B2"/>
    <w:rsid w:val="007B4461"/>
    <w:rsid w:val="007C0CCF"/>
    <w:rsid w:val="007C4815"/>
    <w:rsid w:val="007C73C6"/>
    <w:rsid w:val="007D1786"/>
    <w:rsid w:val="007D29F5"/>
    <w:rsid w:val="007D2EDC"/>
    <w:rsid w:val="007D39CA"/>
    <w:rsid w:val="007D5D10"/>
    <w:rsid w:val="007D6147"/>
    <w:rsid w:val="007D63A2"/>
    <w:rsid w:val="007E08D6"/>
    <w:rsid w:val="007E6310"/>
    <w:rsid w:val="007E642F"/>
    <w:rsid w:val="007F34EC"/>
    <w:rsid w:val="007F3FE7"/>
    <w:rsid w:val="007F4967"/>
    <w:rsid w:val="007F4FAE"/>
    <w:rsid w:val="007F76A1"/>
    <w:rsid w:val="007F7A95"/>
    <w:rsid w:val="00802C0B"/>
    <w:rsid w:val="00803828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620"/>
    <w:rsid w:val="00824F4A"/>
    <w:rsid w:val="00825EA0"/>
    <w:rsid w:val="00826C7F"/>
    <w:rsid w:val="008270A3"/>
    <w:rsid w:val="0083423D"/>
    <w:rsid w:val="008344A7"/>
    <w:rsid w:val="00836340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39C8"/>
    <w:rsid w:val="008B3B91"/>
    <w:rsid w:val="008B504A"/>
    <w:rsid w:val="008C0CA0"/>
    <w:rsid w:val="008C400B"/>
    <w:rsid w:val="008C5A0B"/>
    <w:rsid w:val="008C5EBB"/>
    <w:rsid w:val="008C6142"/>
    <w:rsid w:val="008C7516"/>
    <w:rsid w:val="008C7FE8"/>
    <w:rsid w:val="008D114C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27D4C"/>
    <w:rsid w:val="00930CC4"/>
    <w:rsid w:val="009339B8"/>
    <w:rsid w:val="00936437"/>
    <w:rsid w:val="00937018"/>
    <w:rsid w:val="009370DA"/>
    <w:rsid w:val="0093788E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1B97"/>
    <w:rsid w:val="009829D9"/>
    <w:rsid w:val="00983423"/>
    <w:rsid w:val="00983D87"/>
    <w:rsid w:val="0098603A"/>
    <w:rsid w:val="00990C28"/>
    <w:rsid w:val="00992D15"/>
    <w:rsid w:val="009952C7"/>
    <w:rsid w:val="009970AA"/>
    <w:rsid w:val="009A0530"/>
    <w:rsid w:val="009A0A84"/>
    <w:rsid w:val="009A0F52"/>
    <w:rsid w:val="009A162C"/>
    <w:rsid w:val="009A3ED7"/>
    <w:rsid w:val="009A410D"/>
    <w:rsid w:val="009A4C9A"/>
    <w:rsid w:val="009A5616"/>
    <w:rsid w:val="009A63E0"/>
    <w:rsid w:val="009B0D5D"/>
    <w:rsid w:val="009C0A20"/>
    <w:rsid w:val="009C1E9C"/>
    <w:rsid w:val="009C390D"/>
    <w:rsid w:val="009C5089"/>
    <w:rsid w:val="009C58F9"/>
    <w:rsid w:val="009C5B01"/>
    <w:rsid w:val="009C6657"/>
    <w:rsid w:val="009C7250"/>
    <w:rsid w:val="009C7255"/>
    <w:rsid w:val="009C7EB8"/>
    <w:rsid w:val="009D0427"/>
    <w:rsid w:val="009D0A67"/>
    <w:rsid w:val="009D0C45"/>
    <w:rsid w:val="009D15AA"/>
    <w:rsid w:val="009D4D28"/>
    <w:rsid w:val="009D515A"/>
    <w:rsid w:val="009D5F18"/>
    <w:rsid w:val="009D6C0A"/>
    <w:rsid w:val="009E13F4"/>
    <w:rsid w:val="009E2A0E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072"/>
    <w:rsid w:val="00A266B8"/>
    <w:rsid w:val="00A301FA"/>
    <w:rsid w:val="00A30E35"/>
    <w:rsid w:val="00A3160B"/>
    <w:rsid w:val="00A330D6"/>
    <w:rsid w:val="00A36B36"/>
    <w:rsid w:val="00A3787E"/>
    <w:rsid w:val="00A4101C"/>
    <w:rsid w:val="00A410AC"/>
    <w:rsid w:val="00A4146A"/>
    <w:rsid w:val="00A431D6"/>
    <w:rsid w:val="00A453D2"/>
    <w:rsid w:val="00A45ED0"/>
    <w:rsid w:val="00A46A06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B69C4"/>
    <w:rsid w:val="00AB6AEB"/>
    <w:rsid w:val="00AC2D83"/>
    <w:rsid w:val="00AC4555"/>
    <w:rsid w:val="00AC4C9D"/>
    <w:rsid w:val="00AC5669"/>
    <w:rsid w:val="00AC754C"/>
    <w:rsid w:val="00AC780F"/>
    <w:rsid w:val="00AD0B1A"/>
    <w:rsid w:val="00AD1B87"/>
    <w:rsid w:val="00AD34D0"/>
    <w:rsid w:val="00AD3D26"/>
    <w:rsid w:val="00AD55FC"/>
    <w:rsid w:val="00AD6DC0"/>
    <w:rsid w:val="00AE02C5"/>
    <w:rsid w:val="00AE1DEB"/>
    <w:rsid w:val="00AE25F5"/>
    <w:rsid w:val="00AE267D"/>
    <w:rsid w:val="00AE2CC2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9E9"/>
    <w:rsid w:val="00B17B28"/>
    <w:rsid w:val="00B20941"/>
    <w:rsid w:val="00B20BCF"/>
    <w:rsid w:val="00B21D2F"/>
    <w:rsid w:val="00B21E12"/>
    <w:rsid w:val="00B24B09"/>
    <w:rsid w:val="00B2584C"/>
    <w:rsid w:val="00B2594C"/>
    <w:rsid w:val="00B2696B"/>
    <w:rsid w:val="00B26FE4"/>
    <w:rsid w:val="00B325D8"/>
    <w:rsid w:val="00B333E3"/>
    <w:rsid w:val="00B3383A"/>
    <w:rsid w:val="00B36246"/>
    <w:rsid w:val="00B4095C"/>
    <w:rsid w:val="00B41301"/>
    <w:rsid w:val="00B413B5"/>
    <w:rsid w:val="00B47146"/>
    <w:rsid w:val="00B47237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1F6"/>
    <w:rsid w:val="00B7769F"/>
    <w:rsid w:val="00B80F12"/>
    <w:rsid w:val="00B828B4"/>
    <w:rsid w:val="00B83427"/>
    <w:rsid w:val="00B83640"/>
    <w:rsid w:val="00B8458C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41EA"/>
    <w:rsid w:val="00B94ECB"/>
    <w:rsid w:val="00B9582C"/>
    <w:rsid w:val="00B9651A"/>
    <w:rsid w:val="00B969EC"/>
    <w:rsid w:val="00BA1066"/>
    <w:rsid w:val="00BA1A68"/>
    <w:rsid w:val="00BA1A8D"/>
    <w:rsid w:val="00BA2601"/>
    <w:rsid w:val="00BA3337"/>
    <w:rsid w:val="00BA3F0E"/>
    <w:rsid w:val="00BA4BBD"/>
    <w:rsid w:val="00BA5C7E"/>
    <w:rsid w:val="00BB086C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4584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83774"/>
    <w:rsid w:val="00C87E7E"/>
    <w:rsid w:val="00C9007A"/>
    <w:rsid w:val="00C9266C"/>
    <w:rsid w:val="00C93EAE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5B8E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24228"/>
    <w:rsid w:val="00D25F02"/>
    <w:rsid w:val="00D323C0"/>
    <w:rsid w:val="00D32776"/>
    <w:rsid w:val="00D32BB1"/>
    <w:rsid w:val="00D34237"/>
    <w:rsid w:val="00D34599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095F"/>
    <w:rsid w:val="00D51056"/>
    <w:rsid w:val="00D52D85"/>
    <w:rsid w:val="00D53879"/>
    <w:rsid w:val="00D56446"/>
    <w:rsid w:val="00D61007"/>
    <w:rsid w:val="00D6108E"/>
    <w:rsid w:val="00D61235"/>
    <w:rsid w:val="00D61F76"/>
    <w:rsid w:val="00D62C30"/>
    <w:rsid w:val="00D62E51"/>
    <w:rsid w:val="00D62FF6"/>
    <w:rsid w:val="00D64008"/>
    <w:rsid w:val="00D66336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53FD"/>
    <w:rsid w:val="00D8563B"/>
    <w:rsid w:val="00D87117"/>
    <w:rsid w:val="00D871CB"/>
    <w:rsid w:val="00D91670"/>
    <w:rsid w:val="00D91AF4"/>
    <w:rsid w:val="00D93276"/>
    <w:rsid w:val="00D93CF7"/>
    <w:rsid w:val="00D96540"/>
    <w:rsid w:val="00DA0259"/>
    <w:rsid w:val="00DA3046"/>
    <w:rsid w:val="00DA4692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0FE"/>
    <w:rsid w:val="00DC067B"/>
    <w:rsid w:val="00DC08B6"/>
    <w:rsid w:val="00DC2739"/>
    <w:rsid w:val="00DC3754"/>
    <w:rsid w:val="00DC4AF3"/>
    <w:rsid w:val="00DC6FCE"/>
    <w:rsid w:val="00DD0167"/>
    <w:rsid w:val="00DD2EAB"/>
    <w:rsid w:val="00DD3005"/>
    <w:rsid w:val="00DD3AAC"/>
    <w:rsid w:val="00DD42DA"/>
    <w:rsid w:val="00DD668E"/>
    <w:rsid w:val="00DE0673"/>
    <w:rsid w:val="00DE5733"/>
    <w:rsid w:val="00DE67E4"/>
    <w:rsid w:val="00DE75D3"/>
    <w:rsid w:val="00DE7EFD"/>
    <w:rsid w:val="00DF01CD"/>
    <w:rsid w:val="00DF14A5"/>
    <w:rsid w:val="00DF1AE3"/>
    <w:rsid w:val="00DF2FA9"/>
    <w:rsid w:val="00DF52F2"/>
    <w:rsid w:val="00DF5D0D"/>
    <w:rsid w:val="00DF68C8"/>
    <w:rsid w:val="00E00090"/>
    <w:rsid w:val="00E062A6"/>
    <w:rsid w:val="00E07273"/>
    <w:rsid w:val="00E10BE9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48EC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0A3"/>
    <w:rsid w:val="00E449A6"/>
    <w:rsid w:val="00E44E6C"/>
    <w:rsid w:val="00E45537"/>
    <w:rsid w:val="00E4641C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5634"/>
    <w:rsid w:val="00E76BC2"/>
    <w:rsid w:val="00E80EE3"/>
    <w:rsid w:val="00E81CE2"/>
    <w:rsid w:val="00E839CF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3963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C795F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1167"/>
    <w:rsid w:val="00F1323B"/>
    <w:rsid w:val="00F1365D"/>
    <w:rsid w:val="00F14B2C"/>
    <w:rsid w:val="00F21C6C"/>
    <w:rsid w:val="00F21EE8"/>
    <w:rsid w:val="00F226D3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C7A97"/>
    <w:rsid w:val="00FD08C3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2F0CC9"/>
  <w15:chartTrackingRefBased/>
  <w15:docId w15:val="{B19A056A-7528-4057-BF0D-3630E733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2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A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Turas, Ewa</cp:lastModifiedBy>
  <cp:revision>2</cp:revision>
  <cp:lastPrinted>2013-04-03T06:33:00Z</cp:lastPrinted>
  <dcterms:created xsi:type="dcterms:W3CDTF">2024-06-19T06:35:00Z</dcterms:created>
  <dcterms:modified xsi:type="dcterms:W3CDTF">2024-06-19T06:35:00Z</dcterms:modified>
</cp:coreProperties>
</file>